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77" w:rsidRPr="001E0E77" w:rsidRDefault="001E0E77" w:rsidP="001E0E77">
      <w:pPr>
        <w:rPr>
          <w:b/>
        </w:rPr>
      </w:pPr>
      <w:bookmarkStart w:id="0" w:name="_Toc382923908"/>
      <w:r w:rsidRPr="001E0E77">
        <w:rPr>
          <w:b/>
        </w:rPr>
        <w:t>Brief voor de ouders- digitaal</w:t>
      </w:r>
      <w:bookmarkEnd w:id="0"/>
    </w:p>
    <w:p w:rsidR="001E0E77" w:rsidRPr="001E0E77" w:rsidRDefault="001E0E77" w:rsidP="001E0E77"/>
    <w:p w:rsidR="001E0E77" w:rsidRPr="001E0E77" w:rsidRDefault="001E0E77" w:rsidP="001E0E77">
      <w:r w:rsidRPr="001E0E77">
        <w:t>Beste ouders,</w:t>
      </w:r>
    </w:p>
    <w:p w:rsidR="001E0E77" w:rsidRPr="001E0E77" w:rsidRDefault="001E0E77" w:rsidP="001E0E77">
      <w:r w:rsidRPr="001E0E77">
        <w:t>Volgende week starten we in de klas met een themaweek over het onderwerp ‘Mijn familie’. Voor het welsla</w:t>
      </w:r>
      <w:r w:rsidRPr="001E0E77">
        <w:softHyphen/>
        <w:t>gen van de themaweek hebben wij uw hulp nodig. Wij vragen u om in de loop van deze week via e-mail het volgende te sturen:</w:t>
      </w:r>
    </w:p>
    <w:p w:rsidR="001E0E77" w:rsidRPr="001E0E77" w:rsidRDefault="001E0E77" w:rsidP="001E0E77">
      <w:pPr>
        <w:numPr>
          <w:ilvl w:val="0"/>
          <w:numId w:val="1"/>
        </w:numPr>
      </w:pPr>
      <w:r w:rsidRPr="001E0E77">
        <w:t>Een babyfoto van uw kind;</w:t>
      </w:r>
    </w:p>
    <w:p w:rsidR="001E0E77" w:rsidRPr="001E0E77" w:rsidRDefault="001E0E77" w:rsidP="001E0E77">
      <w:pPr>
        <w:numPr>
          <w:ilvl w:val="0"/>
          <w:numId w:val="1"/>
        </w:numPr>
      </w:pPr>
      <w:r w:rsidRPr="001E0E77">
        <w:t>Een foto van uw gezin;</w:t>
      </w:r>
    </w:p>
    <w:p w:rsidR="001E0E77" w:rsidRPr="001E0E77" w:rsidRDefault="001E0E77" w:rsidP="001E0E77">
      <w:pPr>
        <w:numPr>
          <w:ilvl w:val="0"/>
          <w:numId w:val="1"/>
        </w:numPr>
      </w:pPr>
      <w:r w:rsidRPr="001E0E77">
        <w:t>Een foto van een familiefeest (bijvoorbeeld bruiloft; verjaardag; doop; zilveren huwelijksfeest; familiereünie).</w:t>
      </w:r>
    </w:p>
    <w:p w:rsidR="001E0E77" w:rsidRPr="001E0E77" w:rsidRDefault="001E0E77" w:rsidP="001E0E77">
      <w:r w:rsidRPr="001E0E77">
        <w:t xml:space="preserve">Het e-mailadres is: </w:t>
      </w:r>
    </w:p>
    <w:p w:rsidR="001E0E77" w:rsidRPr="001E0E77" w:rsidRDefault="001E0E77" w:rsidP="001E0E77">
      <w:bookmarkStart w:id="1" w:name="_GoBack"/>
      <w:bookmarkEnd w:id="1"/>
    </w:p>
    <w:p w:rsidR="001E0E77" w:rsidRPr="001E0E77" w:rsidRDefault="001E0E77" w:rsidP="001E0E77">
      <w:r w:rsidRPr="001E0E77">
        <w:t>Alvast hartelijk dank voor uw medewerking!</w:t>
      </w:r>
    </w:p>
    <w:p w:rsidR="001E0E77" w:rsidRPr="001E0E77" w:rsidRDefault="001E0E77" w:rsidP="001E0E77">
      <w:r w:rsidRPr="001E0E77">
        <w:t>Met vriendelijke groet,</w:t>
      </w:r>
    </w:p>
    <w:p w:rsidR="001E0E77" w:rsidRPr="001E0E77" w:rsidRDefault="001E0E77" w:rsidP="001E0E77">
      <w:r w:rsidRPr="001E0E77">
        <w:t>De leerkracht.</w:t>
      </w:r>
    </w:p>
    <w:p w:rsidR="001E0E77" w:rsidRPr="001E0E77" w:rsidRDefault="001E0E77" w:rsidP="001E0E77"/>
    <w:p w:rsidR="001E0E77" w:rsidRPr="001E0E77" w:rsidRDefault="001E0E77" w:rsidP="001E0E77">
      <w:pPr>
        <w:rPr>
          <w:b/>
        </w:rPr>
      </w:pPr>
      <w:bookmarkStart w:id="2" w:name="_Toc382923909"/>
      <w:r w:rsidRPr="001E0E77">
        <w:rPr>
          <w:b/>
        </w:rPr>
        <w:t>Brief voor de ouders- analoog</w:t>
      </w:r>
      <w:bookmarkEnd w:id="2"/>
    </w:p>
    <w:p w:rsidR="001E0E77" w:rsidRPr="001E0E77" w:rsidRDefault="001E0E77" w:rsidP="001E0E77"/>
    <w:p w:rsidR="001E0E77" w:rsidRPr="001E0E77" w:rsidRDefault="001E0E77" w:rsidP="001E0E77">
      <w:r w:rsidRPr="001E0E77">
        <w:t>Beste ouders,</w:t>
      </w:r>
    </w:p>
    <w:p w:rsidR="001E0E77" w:rsidRPr="001E0E77" w:rsidRDefault="001E0E77" w:rsidP="001E0E77">
      <w:r w:rsidRPr="001E0E77">
        <w:t>Volgende week starten we in de klas met een themaweek over het onderwerp ‘Mijn familie’. Voor het welsla</w:t>
      </w:r>
      <w:r w:rsidRPr="001E0E77">
        <w:softHyphen/>
        <w:t>gen van de themaweek hebben wij uw hulp nodig. Wij vragen u om uw kind in de loop van deze week in een envelop het volgende mee te geven:</w:t>
      </w:r>
    </w:p>
    <w:p w:rsidR="001E0E77" w:rsidRPr="001E0E77" w:rsidRDefault="001E0E77" w:rsidP="001E0E77">
      <w:pPr>
        <w:numPr>
          <w:ilvl w:val="0"/>
          <w:numId w:val="2"/>
        </w:numPr>
      </w:pPr>
      <w:r w:rsidRPr="001E0E77">
        <w:t>Een (kopie van) babyfoto van uw kind. Noteert u a.u.b. de naam van uw kind op de achterzijde.</w:t>
      </w:r>
    </w:p>
    <w:p w:rsidR="001E0E77" w:rsidRPr="001E0E77" w:rsidRDefault="001E0E77" w:rsidP="001E0E77">
      <w:pPr>
        <w:numPr>
          <w:ilvl w:val="0"/>
          <w:numId w:val="2"/>
        </w:numPr>
      </w:pPr>
      <w:r w:rsidRPr="001E0E77">
        <w:t>Een (kopie) van een foto van uw gezin;</w:t>
      </w:r>
    </w:p>
    <w:p w:rsidR="001E0E77" w:rsidRPr="001E0E77" w:rsidRDefault="001E0E77" w:rsidP="001E0E77">
      <w:pPr>
        <w:numPr>
          <w:ilvl w:val="0"/>
          <w:numId w:val="2"/>
        </w:numPr>
      </w:pPr>
      <w:r w:rsidRPr="001E0E77">
        <w:t>Een (kopie van) een foto van een familiefeest (bijvoorbeeld bruiloft; verjaardag; doop; zilveren huwelijksfeest; familiereünie).</w:t>
      </w:r>
    </w:p>
    <w:p w:rsidR="001E0E77" w:rsidRPr="001E0E77" w:rsidRDefault="001E0E77" w:rsidP="001E0E77">
      <w:r w:rsidRPr="001E0E77">
        <w:t>Alvast hartelijk dank voor uw medewerking!</w:t>
      </w:r>
    </w:p>
    <w:p w:rsidR="001E0E77" w:rsidRPr="001E0E77" w:rsidRDefault="001E0E77" w:rsidP="001E0E77">
      <w:r w:rsidRPr="001E0E77">
        <w:t>Met vriendelijke groet,</w:t>
      </w:r>
    </w:p>
    <w:p w:rsidR="00F74F35" w:rsidRDefault="001E0E77" w:rsidP="001E0E77">
      <w:r w:rsidRPr="001E0E77">
        <w:t>De leerkracht.</w:t>
      </w:r>
      <w:r w:rsidRPr="001E0E77">
        <w:br w:type="page"/>
      </w:r>
    </w:p>
    <w:sectPr w:rsidR="00F7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720A"/>
    <w:multiLevelType w:val="hybridMultilevel"/>
    <w:tmpl w:val="96C21A42"/>
    <w:lvl w:ilvl="0" w:tplc="FA8C61A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04841"/>
    <w:multiLevelType w:val="hybridMultilevel"/>
    <w:tmpl w:val="2CE25F10"/>
    <w:lvl w:ilvl="0" w:tplc="FA8C61A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77"/>
    <w:rsid w:val="001E0E77"/>
    <w:rsid w:val="005F277B"/>
    <w:rsid w:val="00F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0E4A-988A-4A51-BF4E-8A23E1DE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F2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F2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277B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F277B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F27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277B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3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5F277B"/>
    <w:pPr>
      <w:numPr>
        <w:ilvl w:val="1"/>
      </w:numPr>
    </w:pPr>
    <w:rPr>
      <w:rFonts w:asciiTheme="majorHAnsi" w:eastAsiaTheme="minorEastAsia" w:hAnsiTheme="majorHAnsi"/>
      <w:color w:val="2F5496" w:themeColor="accent5" w:themeShade="BF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277B"/>
    <w:rPr>
      <w:rFonts w:asciiTheme="majorHAnsi" w:eastAsiaTheme="minorEastAsia" w:hAnsiTheme="majorHAnsi"/>
      <w:color w:val="2F5496" w:themeColor="accent5" w:themeShade="BF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Elsebeth Hoeven</dc:creator>
  <cp:keywords/>
  <dc:description/>
  <cp:lastModifiedBy>Elsebeth Hoeven</cp:lastModifiedBy>
  <cp:revision>1</cp:revision>
  <dcterms:created xsi:type="dcterms:W3CDTF">2015-03-30T13:28:00Z</dcterms:created>
  <dcterms:modified xsi:type="dcterms:W3CDTF">2015-03-30T13:29:00Z</dcterms:modified>
</cp:coreProperties>
</file>